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20" w:rsidRDefault="005C1720" w:rsidP="005C1720">
      <w:pPr>
        <w:pStyle w:val="Geenafstand"/>
        <w:jc w:val="center"/>
        <w:rPr>
          <w:lang w:val="en-US"/>
        </w:rPr>
      </w:pPr>
      <w:r w:rsidRPr="005C1720">
        <w:rPr>
          <w:noProof/>
          <w:lang w:eastAsia="nl-NL"/>
        </w:rPr>
        <w:drawing>
          <wp:inline distT="0" distB="0" distL="0" distR="0" wp14:anchorId="4AAA8DC9" wp14:editId="0C0E2786">
            <wp:extent cx="3009900" cy="1807069"/>
            <wp:effectExtent l="0" t="0" r="0" b="3175"/>
            <wp:docPr id="1" name="Afbeelding 1" descr="http://images.nrc.nl/yPZx6LqbNG-rT_xo9UpCJQWCYEk=/0x274:4096x2732/640x/s3/static.nrc.nl/images/stripped/anp-3501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rc.nl/yPZx6LqbNG-rT_xo9UpCJQWCYEk=/0x274:4096x2732/640x/s3/static.nrc.nl/images/stripped/anp-350144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56" cy="18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0" w:rsidRDefault="005C1720" w:rsidP="00D84322">
      <w:pPr>
        <w:pStyle w:val="Geenafstand"/>
        <w:jc w:val="right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99A4936" wp14:editId="2EF79EB2">
            <wp:simplePos x="0" y="0"/>
            <wp:positionH relativeFrom="column">
              <wp:posOffset>-7620</wp:posOffset>
            </wp:positionH>
            <wp:positionV relativeFrom="paragraph">
              <wp:posOffset>11430</wp:posOffset>
            </wp:positionV>
            <wp:extent cx="1536065" cy="1207135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720" w:rsidRDefault="005C1720" w:rsidP="00D84322">
      <w:pPr>
        <w:pStyle w:val="Geenafstand"/>
        <w:jc w:val="right"/>
        <w:rPr>
          <w:lang w:val="en-US"/>
        </w:rPr>
      </w:pPr>
    </w:p>
    <w:p w:rsidR="00D84322" w:rsidRDefault="00D84322" w:rsidP="00D84322">
      <w:pPr>
        <w:pStyle w:val="Geenafstand"/>
        <w:jc w:val="right"/>
        <w:rPr>
          <w:lang w:val="en-US"/>
        </w:rPr>
      </w:pPr>
    </w:p>
    <w:p w:rsidR="00D84322" w:rsidRDefault="00D84322" w:rsidP="00D84322">
      <w:pPr>
        <w:pStyle w:val="Geenafstand"/>
        <w:jc w:val="right"/>
        <w:rPr>
          <w:lang w:val="en-US"/>
        </w:rPr>
      </w:pPr>
    </w:p>
    <w:p w:rsidR="00D84322" w:rsidRDefault="00D84322" w:rsidP="00D84322">
      <w:pPr>
        <w:pStyle w:val="Geenafstand"/>
        <w:jc w:val="right"/>
        <w:rPr>
          <w:lang w:val="en-US"/>
        </w:rPr>
      </w:pPr>
    </w:p>
    <w:p w:rsidR="00D84322" w:rsidRPr="00D84322" w:rsidRDefault="00D84322" w:rsidP="00D84322">
      <w:pPr>
        <w:pStyle w:val="Geenafstand"/>
        <w:jc w:val="right"/>
        <w:rPr>
          <w:lang w:val="en-US"/>
        </w:rPr>
      </w:pPr>
      <w:proofErr w:type="spellStart"/>
      <w:r w:rsidRPr="00D84322">
        <w:rPr>
          <w:lang w:val="en-US"/>
        </w:rPr>
        <w:t>projectsecretariaat</w:t>
      </w:r>
      <w:proofErr w:type="spellEnd"/>
      <w:r w:rsidRPr="00D84322">
        <w:rPr>
          <w:lang w:val="en-US"/>
        </w:rPr>
        <w:t>: Martine Bakker,</w:t>
      </w:r>
    </w:p>
    <w:p w:rsidR="00D84322" w:rsidRPr="00415207" w:rsidRDefault="00D84322" w:rsidP="00D84322">
      <w:pPr>
        <w:pStyle w:val="Geenafstand"/>
        <w:jc w:val="right"/>
        <w:rPr>
          <w:rStyle w:val="Hyperlink"/>
          <w:color w:val="auto"/>
          <w:lang w:val="en-US"/>
        </w:rPr>
      </w:pPr>
      <w:r w:rsidRPr="00415207">
        <w:rPr>
          <w:lang w:val="en-US"/>
        </w:rPr>
        <w:t>email</w:t>
      </w:r>
      <w:r w:rsidR="00415207">
        <w:rPr>
          <w:lang w:val="en-US"/>
        </w:rPr>
        <w:t>:</w:t>
      </w:r>
      <w:r w:rsidRPr="00415207">
        <w:rPr>
          <w:lang w:val="en-US"/>
        </w:rPr>
        <w:t xml:space="preserve"> </w:t>
      </w:r>
      <w:hyperlink r:id="rId9" w:history="1">
        <w:r w:rsidRPr="00415207">
          <w:rPr>
            <w:rStyle w:val="Hyperlink"/>
            <w:color w:val="auto"/>
            <w:lang w:val="en-US"/>
          </w:rPr>
          <w:t>info@woltjerstichting.nl</w:t>
        </w:r>
      </w:hyperlink>
    </w:p>
    <w:p w:rsidR="00415207" w:rsidRPr="00415207" w:rsidRDefault="00415207" w:rsidP="00D84322">
      <w:pPr>
        <w:pStyle w:val="Geenafstand"/>
        <w:jc w:val="right"/>
        <w:rPr>
          <w:lang w:val="en-US"/>
        </w:rPr>
      </w:pPr>
      <w:r w:rsidRPr="00415207">
        <w:rPr>
          <w:rStyle w:val="Hyperlink"/>
          <w:color w:val="auto"/>
          <w:lang w:val="en-US"/>
        </w:rPr>
        <w:t>of martinebakker@dds.nl</w:t>
      </w:r>
    </w:p>
    <w:p w:rsidR="00D84322" w:rsidRPr="00CB0BEC" w:rsidRDefault="00D84322" w:rsidP="00D84322">
      <w:pPr>
        <w:pStyle w:val="Geenafstand"/>
        <w:rPr>
          <w:lang w:val="en-US"/>
        </w:rPr>
      </w:pPr>
      <w:proofErr w:type="spellStart"/>
      <w:r w:rsidRPr="00CB0BEC">
        <w:rPr>
          <w:lang w:val="en-US"/>
        </w:rPr>
        <w:t>Bussum</w:t>
      </w:r>
      <w:proofErr w:type="spellEnd"/>
      <w:r w:rsidRPr="00CB0BEC">
        <w:rPr>
          <w:lang w:val="en-US"/>
        </w:rPr>
        <w:t xml:space="preserve">, </w:t>
      </w:r>
      <w:r w:rsidR="005C1720" w:rsidRPr="00CB0BEC">
        <w:rPr>
          <w:lang w:val="en-US"/>
        </w:rPr>
        <w:t xml:space="preserve">15 </w:t>
      </w:r>
      <w:proofErr w:type="spellStart"/>
      <w:r w:rsidR="005C1720" w:rsidRPr="00CB0BEC">
        <w:rPr>
          <w:lang w:val="en-US"/>
        </w:rPr>
        <w:t>november</w:t>
      </w:r>
      <w:proofErr w:type="spellEnd"/>
      <w:r w:rsidR="005C1720" w:rsidRPr="00CB0BEC">
        <w:rPr>
          <w:lang w:val="en-US"/>
        </w:rPr>
        <w:t xml:space="preserve"> </w:t>
      </w:r>
      <w:r w:rsidR="0015239B" w:rsidRPr="00CB0BEC">
        <w:rPr>
          <w:lang w:val="en-US"/>
        </w:rPr>
        <w:t>2015</w:t>
      </w:r>
    </w:p>
    <w:p w:rsidR="009152EA" w:rsidRPr="00CB0BEC" w:rsidRDefault="009152EA" w:rsidP="00D84322">
      <w:pPr>
        <w:pStyle w:val="Geenafstand"/>
        <w:rPr>
          <w:lang w:val="en-US"/>
        </w:rPr>
      </w:pPr>
    </w:p>
    <w:p w:rsidR="00D84322" w:rsidRDefault="00D84322" w:rsidP="00D84322">
      <w:pPr>
        <w:pStyle w:val="Geenafstand"/>
      </w:pPr>
      <w:r>
        <w:t>Aan de</w:t>
      </w:r>
      <w:r w:rsidR="005C1720">
        <w:t xml:space="preserve"> directieleden en docenten van </w:t>
      </w:r>
      <w:r>
        <w:t>scholen</w:t>
      </w:r>
      <w:r w:rsidR="005C1720">
        <w:t xml:space="preserve"> die wel eens subsidie aanvragen bij </w:t>
      </w:r>
      <w:r w:rsidR="007E163E">
        <w:t>onze</w:t>
      </w:r>
      <w:r w:rsidR="005C1720">
        <w:t xml:space="preserve"> Stichting</w:t>
      </w:r>
    </w:p>
    <w:p w:rsidR="00D84322" w:rsidRDefault="00D84322" w:rsidP="00D84322">
      <w:pPr>
        <w:pStyle w:val="Geenafstand"/>
      </w:pPr>
    </w:p>
    <w:p w:rsidR="00D84322" w:rsidRDefault="00D84322" w:rsidP="00D84322">
      <w:pPr>
        <w:pStyle w:val="Geenafstand"/>
      </w:pPr>
      <w:r>
        <w:t>Geachte directie, geachte docenten,</w:t>
      </w:r>
    </w:p>
    <w:p w:rsidR="005C1720" w:rsidRDefault="005C1720" w:rsidP="00D84322">
      <w:pPr>
        <w:pStyle w:val="Geenafstand"/>
      </w:pPr>
    </w:p>
    <w:p w:rsidR="005C1720" w:rsidRDefault="005C1720" w:rsidP="00D84322">
      <w:pPr>
        <w:pStyle w:val="Geenafstand"/>
      </w:pPr>
      <w:r>
        <w:t>Naar aanleiding van de aanslagen in Parijs afgelopen vrijdag horen we in gesprekken en in de media v</w:t>
      </w:r>
      <w:r w:rsidR="009B0A6A">
        <w:t>ele</w:t>
      </w:r>
      <w:r>
        <w:t xml:space="preserve"> meningen over wat we zouden kunnen en moeten doen om dit te voorkomen.</w:t>
      </w:r>
      <w:r w:rsidR="00415207">
        <w:t xml:space="preserve"> Het gaat er bij u deze week in de klas vast ook over</w:t>
      </w:r>
      <w:bookmarkStart w:id="0" w:name="_GoBack"/>
      <w:bookmarkEnd w:id="0"/>
      <w:r w:rsidR="00415207">
        <w:t xml:space="preserve">. </w:t>
      </w:r>
      <w:r w:rsidR="009B0A6A">
        <w:t>Wij die</w:t>
      </w:r>
      <w:r>
        <w:t xml:space="preserve"> in het onderwijs in Amsterdam </w:t>
      </w:r>
      <w:r w:rsidR="00624549">
        <w:t xml:space="preserve">en omstreken </w:t>
      </w:r>
      <w:r>
        <w:t>werken, kunnen niet de problemen van de wereld oplossen, ook niet die van onze eigen samenleving</w:t>
      </w:r>
      <w:r w:rsidR="009B0A6A">
        <w:t>,</w:t>
      </w:r>
      <w:r>
        <w:t xml:space="preserve"> </w:t>
      </w:r>
      <w:r w:rsidR="009B0A6A">
        <w:t>m</w:t>
      </w:r>
      <w:r>
        <w:t>aar we kunnen er wel een bijdrage aan leveren!</w:t>
      </w:r>
    </w:p>
    <w:p w:rsidR="005C1720" w:rsidRDefault="005C1720" w:rsidP="00D84322">
      <w:pPr>
        <w:pStyle w:val="Geenafstand"/>
      </w:pPr>
    </w:p>
    <w:p w:rsidR="009B0A6A" w:rsidRDefault="005C1720" w:rsidP="00D84322">
      <w:pPr>
        <w:pStyle w:val="Geenafstand"/>
      </w:pPr>
      <w:r>
        <w:t xml:space="preserve">Velen van u </w:t>
      </w:r>
      <w:r w:rsidR="009B0A6A">
        <w:t xml:space="preserve">doen dat ook, getuige </w:t>
      </w:r>
      <w:r w:rsidR="00415207">
        <w:t>veel van</w:t>
      </w:r>
      <w:r w:rsidR="00E009DE">
        <w:t xml:space="preserve"> </w:t>
      </w:r>
      <w:r w:rsidR="009B0A6A">
        <w:t xml:space="preserve">de aanvragen voor projectsubsidie die wij binnen krijgen. </w:t>
      </w:r>
      <w:r w:rsidR="00624549">
        <w:t>Ook u vindt</w:t>
      </w:r>
      <w:r w:rsidR="00415207">
        <w:t xml:space="preserve"> “burgerschap” belangrijk voor onze leerlingen. De aanvragen</w:t>
      </w:r>
      <w:r w:rsidR="009B0A6A">
        <w:t xml:space="preserve"> gaa</w:t>
      </w:r>
      <w:r w:rsidR="00415207">
        <w:t>n</w:t>
      </w:r>
      <w:r w:rsidR="009B0A6A">
        <w:t xml:space="preserve"> over leerlingen leren verantwoordelijkheid te nemen, durven zichzelf te zijn, samen te werken, iets voor</w:t>
      </w:r>
      <w:r w:rsidR="001207C7">
        <w:t xml:space="preserve"> een goed doel,</w:t>
      </w:r>
      <w:r w:rsidR="009B0A6A">
        <w:t xml:space="preserve"> de schoolgemeenschap of voor de buurt te doen, zich te verdiepen in de geschiedenis en de levens van mensen op andere plekken in de wereld</w:t>
      </w:r>
      <w:r w:rsidR="00E009DE">
        <w:t xml:space="preserve">, </w:t>
      </w:r>
      <w:r w:rsidR="009B0A6A">
        <w:t>…</w:t>
      </w:r>
    </w:p>
    <w:p w:rsidR="00E009DE" w:rsidRDefault="009B0A6A" w:rsidP="00D84322">
      <w:pPr>
        <w:pStyle w:val="Geenafstand"/>
      </w:pPr>
      <w:r>
        <w:t>We willen graag dat</w:t>
      </w:r>
      <w:r w:rsidR="00415207">
        <w:t xml:space="preserve"> ál</w:t>
      </w:r>
      <w:r>
        <w:t xml:space="preserve"> onze leerlingen kansen krijgen, wél erbij mogen horen, </w:t>
      </w:r>
      <w:r w:rsidR="00E009DE">
        <w:t>en straks allemaal als medeburgers en wereldburgers een positieve bijdrage gaan leveren aan onze samenleving.</w:t>
      </w:r>
    </w:p>
    <w:p w:rsidR="00E009DE" w:rsidRDefault="00E009DE" w:rsidP="00D84322">
      <w:pPr>
        <w:pStyle w:val="Geenafstand"/>
      </w:pPr>
    </w:p>
    <w:p w:rsidR="001207C7" w:rsidRPr="00D36847" w:rsidRDefault="00E009DE" w:rsidP="00A3745D">
      <w:pPr>
        <w:pStyle w:val="Geenafstand"/>
        <w:rPr>
          <w:i/>
        </w:rPr>
      </w:pPr>
      <w:r w:rsidRPr="00D36847">
        <w:rPr>
          <w:i/>
        </w:rPr>
        <w:t xml:space="preserve">Wij van de Woltjer Stichting willen u daarbij graag financieel ondersteunen. </w:t>
      </w:r>
      <w:r w:rsidR="00A3745D" w:rsidRPr="00D36847">
        <w:rPr>
          <w:i/>
        </w:rPr>
        <w:t xml:space="preserve">En </w:t>
      </w:r>
      <w:r w:rsidR="001855AD">
        <w:rPr>
          <w:i/>
        </w:rPr>
        <w:t xml:space="preserve">u hoeft het niet allemaal zelf te doen; </w:t>
      </w:r>
      <w:r w:rsidR="00A3745D" w:rsidRPr="00D36847">
        <w:rPr>
          <w:i/>
        </w:rPr>
        <w:t xml:space="preserve">er zijn allerlei organisaties die u inhoudelijk </w:t>
      </w:r>
      <w:r w:rsidR="00D36847">
        <w:rPr>
          <w:i/>
        </w:rPr>
        <w:t>van dienst kunnen zijn</w:t>
      </w:r>
      <w:r w:rsidR="00A3745D" w:rsidRPr="00D36847">
        <w:rPr>
          <w:i/>
        </w:rPr>
        <w:t xml:space="preserve">. (Bevraag elkaar op de ervaringen met </w:t>
      </w:r>
      <w:proofErr w:type="spellStart"/>
      <w:r w:rsidR="00A3745D" w:rsidRPr="00D36847">
        <w:rPr>
          <w:i/>
        </w:rPr>
        <w:t>Dreamweb</w:t>
      </w:r>
      <w:proofErr w:type="spellEnd"/>
      <w:r w:rsidR="00A3745D" w:rsidRPr="00D36847">
        <w:rPr>
          <w:i/>
        </w:rPr>
        <w:t xml:space="preserve">, </w:t>
      </w:r>
      <w:proofErr w:type="spellStart"/>
      <w:r w:rsidR="00A3745D" w:rsidRPr="00D36847">
        <w:rPr>
          <w:i/>
        </w:rPr>
        <w:t>Globaland</w:t>
      </w:r>
      <w:proofErr w:type="spellEnd"/>
      <w:r w:rsidR="00A3745D" w:rsidRPr="00D36847">
        <w:rPr>
          <w:i/>
        </w:rPr>
        <w:t>, Edukans</w:t>
      </w:r>
      <w:r w:rsidR="007E163E" w:rsidRPr="00D36847">
        <w:rPr>
          <w:i/>
        </w:rPr>
        <w:t xml:space="preserve">, </w:t>
      </w:r>
      <w:hyperlink r:id="rId10" w:history="1">
        <w:r w:rsidR="007E163E" w:rsidRPr="00D36847">
          <w:rPr>
            <w:rStyle w:val="Hyperlink"/>
            <w:i/>
          </w:rPr>
          <w:t>www.jongeburgers.slo.nl</w:t>
        </w:r>
      </w:hyperlink>
      <w:r w:rsidR="007E163E" w:rsidRPr="00D36847">
        <w:rPr>
          <w:i/>
        </w:rPr>
        <w:t xml:space="preserve">, Movies </w:t>
      </w:r>
      <w:proofErr w:type="spellStart"/>
      <w:r w:rsidR="007E163E" w:rsidRPr="00D36847">
        <w:rPr>
          <w:i/>
        </w:rPr>
        <w:t>that</w:t>
      </w:r>
      <w:proofErr w:type="spellEnd"/>
      <w:r w:rsidR="007E163E" w:rsidRPr="00D36847">
        <w:rPr>
          <w:i/>
        </w:rPr>
        <w:t xml:space="preserve"> </w:t>
      </w:r>
      <w:proofErr w:type="spellStart"/>
      <w:r w:rsidR="007E163E" w:rsidRPr="00D36847">
        <w:rPr>
          <w:i/>
        </w:rPr>
        <w:t>matters</w:t>
      </w:r>
      <w:proofErr w:type="spellEnd"/>
      <w:r w:rsidR="00A3745D" w:rsidRPr="00D36847">
        <w:rPr>
          <w:i/>
        </w:rPr>
        <w:t>…)</w:t>
      </w:r>
      <w:r w:rsidR="007E163E" w:rsidRPr="00D36847">
        <w:rPr>
          <w:i/>
        </w:rPr>
        <w:t xml:space="preserve"> en vraag een mooi project aan! </w:t>
      </w:r>
    </w:p>
    <w:p w:rsidR="00D84322" w:rsidRDefault="007E163E" w:rsidP="00A3745D">
      <w:pPr>
        <w:pStyle w:val="Geenafstand"/>
      </w:pPr>
      <w:r>
        <w:t xml:space="preserve">Voor dit onderwerp </w:t>
      </w:r>
      <w:r w:rsidR="00415207">
        <w:t>hoeft u niet tot 1 mei te wachten</w:t>
      </w:r>
      <w:r>
        <w:t>.</w:t>
      </w:r>
      <w:r w:rsidR="00415207">
        <w:t xml:space="preserve"> We zullen u zo snel mogelijk laten weten of uw project of uw plan voor een project voor subsidie in aanmerking komt.  </w:t>
      </w:r>
    </w:p>
    <w:p w:rsidR="005C1720" w:rsidRDefault="005C1720" w:rsidP="00D84322">
      <w:pPr>
        <w:pStyle w:val="Geenafstand"/>
      </w:pPr>
    </w:p>
    <w:p w:rsidR="00D84322" w:rsidRDefault="00D84322" w:rsidP="00D84322">
      <w:pPr>
        <w:pStyle w:val="Geenafstand"/>
      </w:pPr>
      <w:r>
        <w:t xml:space="preserve">Mocht u vragen hebben, </w:t>
      </w:r>
      <w:r w:rsidR="00CB0BEC">
        <w:t xml:space="preserve">hulp of advies willen, </w:t>
      </w:r>
      <w:r>
        <w:t>neem dan</w:t>
      </w:r>
      <w:r w:rsidR="007E163E">
        <w:t xml:space="preserve"> met ons contact op.</w:t>
      </w:r>
    </w:p>
    <w:p w:rsidR="001207C7" w:rsidRDefault="001207C7" w:rsidP="00D84322">
      <w:pPr>
        <w:pStyle w:val="Geenafstand"/>
      </w:pPr>
    </w:p>
    <w:p w:rsidR="001207C7" w:rsidRDefault="001207C7" w:rsidP="00D84322">
      <w:pPr>
        <w:pStyle w:val="Geenafstand"/>
      </w:pPr>
      <w:r>
        <w:t xml:space="preserve">Sterkte met uw belangrijke werk, </w:t>
      </w:r>
    </w:p>
    <w:p w:rsidR="007E163E" w:rsidRDefault="001207C7" w:rsidP="00D84322">
      <w:pPr>
        <w:pStyle w:val="Geenafstand"/>
      </w:pPr>
      <w:r>
        <w:t>h</w:t>
      </w:r>
      <w:r w:rsidR="007E163E">
        <w:t>artelijke groet, namens de Woltjer Stichting,</w:t>
      </w:r>
    </w:p>
    <w:p w:rsidR="001207C7" w:rsidRDefault="007E163E" w:rsidP="00D84322">
      <w:pPr>
        <w:pStyle w:val="Geenafstand"/>
      </w:pPr>
      <w:r>
        <w:t>Martine Bakker,</w:t>
      </w:r>
    </w:p>
    <w:p w:rsidR="007E163E" w:rsidRPr="0015239B" w:rsidRDefault="007E163E" w:rsidP="00D84322">
      <w:pPr>
        <w:pStyle w:val="Geenafstand"/>
      </w:pPr>
      <w:r>
        <w:t>projectsecretariaat</w:t>
      </w:r>
    </w:p>
    <w:sectPr w:rsidR="007E163E" w:rsidRPr="0015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318"/>
    <w:multiLevelType w:val="hybridMultilevel"/>
    <w:tmpl w:val="B8E6D678"/>
    <w:lvl w:ilvl="0" w:tplc="5628C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23F"/>
    <w:multiLevelType w:val="hybridMultilevel"/>
    <w:tmpl w:val="6FBE3EF4"/>
    <w:lvl w:ilvl="0" w:tplc="E8BAD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31C3"/>
    <w:multiLevelType w:val="hybridMultilevel"/>
    <w:tmpl w:val="475877AA"/>
    <w:lvl w:ilvl="0" w:tplc="38266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508C"/>
    <w:multiLevelType w:val="hybridMultilevel"/>
    <w:tmpl w:val="61985B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A0C3D"/>
    <w:multiLevelType w:val="hybridMultilevel"/>
    <w:tmpl w:val="B1BC12D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22"/>
    <w:rsid w:val="001207C7"/>
    <w:rsid w:val="0015239B"/>
    <w:rsid w:val="001855AD"/>
    <w:rsid w:val="0029468B"/>
    <w:rsid w:val="0036760E"/>
    <w:rsid w:val="003C24D3"/>
    <w:rsid w:val="00415207"/>
    <w:rsid w:val="004B3809"/>
    <w:rsid w:val="004C7C82"/>
    <w:rsid w:val="004D755C"/>
    <w:rsid w:val="005C1720"/>
    <w:rsid w:val="005F161F"/>
    <w:rsid w:val="00624549"/>
    <w:rsid w:val="007E163E"/>
    <w:rsid w:val="00855173"/>
    <w:rsid w:val="008D4A6C"/>
    <w:rsid w:val="008F218D"/>
    <w:rsid w:val="009152EA"/>
    <w:rsid w:val="009B0A6A"/>
    <w:rsid w:val="009D01A3"/>
    <w:rsid w:val="00A3745D"/>
    <w:rsid w:val="00BB46A2"/>
    <w:rsid w:val="00BF4890"/>
    <w:rsid w:val="00C850A5"/>
    <w:rsid w:val="00CB0BEC"/>
    <w:rsid w:val="00D36847"/>
    <w:rsid w:val="00D40DEE"/>
    <w:rsid w:val="00D84322"/>
    <w:rsid w:val="00DE6DF7"/>
    <w:rsid w:val="00DF249F"/>
    <w:rsid w:val="00E009DE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432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432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432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432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ongeburgers.slo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woltjersticht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34BD-226A-4E59-92E9-33256D45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2015-11-16T09:42:00Z</dcterms:created>
  <dcterms:modified xsi:type="dcterms:W3CDTF">2015-11-16T09:42:00Z</dcterms:modified>
</cp:coreProperties>
</file>